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9" w:rsidRPr="00204038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204038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B1F80" w:rsidRPr="00204038" w:rsidRDefault="000B1F80" w:rsidP="007817F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8C20D9">
        <w:rPr>
          <w:rFonts w:ascii="Times New Roman" w:eastAsia="Times New Roman" w:hAnsi="Times New Roman"/>
          <w:sz w:val="24"/>
          <w:szCs w:val="24"/>
          <w:lang w:eastAsia="ru-RU"/>
        </w:rPr>
        <w:t>Національний центр управління та випробувань космічних засобів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C2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proofErr w:type="spellStart"/>
      <w:r w:rsidR="008C20D9">
        <w:rPr>
          <w:rFonts w:ascii="Times New Roman" w:eastAsia="Times New Roman" w:hAnsi="Times New Roman"/>
          <w:sz w:val="24"/>
          <w:szCs w:val="24"/>
          <w:lang w:eastAsia="ru-RU"/>
        </w:rPr>
        <w:t>Московька</w:t>
      </w:r>
      <w:proofErr w:type="spellEnd"/>
      <w:r w:rsidR="008C20D9"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, м. Київ, 01</w:t>
      </w:r>
      <w:r w:rsidR="008C20D9">
        <w:rPr>
          <w:rFonts w:ascii="Times New Roman" w:eastAsia="Times New Roman" w:hAnsi="Times New Roman"/>
          <w:sz w:val="24"/>
          <w:szCs w:val="24"/>
          <w:lang w:eastAsia="ru-RU"/>
        </w:rPr>
        <w:t>010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8C20D9">
        <w:rPr>
          <w:rFonts w:ascii="Times New Roman" w:eastAsia="Times New Roman" w:hAnsi="Times New Roman"/>
          <w:sz w:val="24"/>
          <w:szCs w:val="24"/>
          <w:lang w:eastAsia="ru-RU"/>
        </w:rPr>
        <w:t>24507442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8C20D9" w:rsidRPr="008C20D9">
        <w:rPr>
          <w:rFonts w:ascii="Times New Roman" w:hAnsi="Times New Roman"/>
          <w:sz w:val="24"/>
          <w:szCs w:val="24"/>
          <w:lang w:eastAsia="uk-UA"/>
        </w:rPr>
        <w:t>Державна організація (установа, заклад</w:t>
      </w:r>
      <w:r w:rsidR="008C20D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610E" w:rsidRPr="00204038" w:rsidRDefault="000B1F80" w:rsidP="007817F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F610E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C7939" w:rsidRPr="006C7939">
        <w:rPr>
          <w:rFonts w:ascii="Times New Roman" w:eastAsia="Times New Roman" w:hAnsi="Times New Roman"/>
          <w:sz w:val="24"/>
          <w:szCs w:val="24"/>
          <w:lang w:eastAsia="ru-RU"/>
        </w:rPr>
        <w:t xml:space="preserve">72260000-5 – Послуги, пов'язані з програмним забезпеченням (Послуги </w:t>
      </w:r>
      <w:r w:rsidR="00433F19">
        <w:rPr>
          <w:rFonts w:ascii="Times New Roman" w:eastAsia="Times New Roman" w:hAnsi="Times New Roman"/>
          <w:sz w:val="24"/>
          <w:szCs w:val="24"/>
          <w:lang w:eastAsia="ru-RU"/>
        </w:rPr>
        <w:t>по системному супроводу програмного забезпечення «ІС-ПРО»).</w:t>
      </w:r>
    </w:p>
    <w:p w:rsidR="000B1F80" w:rsidRPr="00204038" w:rsidRDefault="000B1F80" w:rsidP="0088128F">
      <w:pPr>
        <w:pStyle w:val="a3"/>
        <w:tabs>
          <w:tab w:val="left" w:pos="851"/>
        </w:tabs>
        <w:spacing w:after="12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Ідентифікатор закупівлі</w:t>
      </w:r>
      <w:r w:rsidRPr="00433F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433F19" w:rsidRPr="00433F19">
        <w:rPr>
          <w:rFonts w:ascii="Times New Roman" w:hAnsi="Times New Roman"/>
          <w:color w:val="454545"/>
          <w:sz w:val="24"/>
          <w:szCs w:val="24"/>
          <w:shd w:val="clear" w:color="auto" w:fill="F0F5F2"/>
        </w:rPr>
        <w:t>UA-2021-02-05-007445-a</w:t>
      </w:r>
      <w:bookmarkStart w:id="0" w:name="_GoBack"/>
      <w:bookmarkEnd w:id="0"/>
    </w:p>
    <w:p w:rsidR="00B12373" w:rsidRPr="001668BF" w:rsidRDefault="00595B53" w:rsidP="007817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="00330E37" w:rsidRPr="001668BF">
        <w:rPr>
          <w:rFonts w:ascii="Times New Roman" w:hAnsi="Times New Roman"/>
          <w:sz w:val="24"/>
          <w:szCs w:val="24"/>
        </w:rPr>
        <w:t xml:space="preserve"> </w:t>
      </w:r>
      <w:r w:rsidR="00BC6322" w:rsidRPr="001668BF">
        <w:rPr>
          <w:rFonts w:ascii="Times New Roman" w:hAnsi="Times New Roman"/>
          <w:sz w:val="24"/>
          <w:szCs w:val="24"/>
        </w:rPr>
        <w:t xml:space="preserve">закупівля послуг здійснюється для забезпечення потреб </w:t>
      </w:r>
      <w:r w:rsidR="00433F19">
        <w:rPr>
          <w:rFonts w:ascii="Times New Roman" w:hAnsi="Times New Roman"/>
          <w:sz w:val="24"/>
          <w:szCs w:val="24"/>
        </w:rPr>
        <w:t xml:space="preserve">Національного центру управління та випробувань космічних засобів </w:t>
      </w:r>
      <w:r w:rsidR="00BC0197" w:rsidRPr="001668BF">
        <w:rPr>
          <w:rFonts w:ascii="Times New Roman" w:hAnsi="Times New Roman"/>
          <w:sz w:val="24"/>
          <w:szCs w:val="24"/>
        </w:rPr>
        <w:t xml:space="preserve">з урахуванням особливостей використання </w:t>
      </w:r>
      <w:r w:rsidR="00146C3E" w:rsidRPr="001668BF">
        <w:rPr>
          <w:rFonts w:ascii="Times New Roman" w:hAnsi="Times New Roman"/>
          <w:sz w:val="24"/>
          <w:szCs w:val="24"/>
        </w:rPr>
        <w:t>різ</w:t>
      </w:r>
      <w:r w:rsidR="00BC0197" w:rsidRPr="001668BF">
        <w:rPr>
          <w:rFonts w:ascii="Times New Roman" w:hAnsi="Times New Roman"/>
          <w:sz w:val="24"/>
          <w:szCs w:val="24"/>
        </w:rPr>
        <w:t xml:space="preserve">них </w:t>
      </w:r>
      <w:r w:rsidR="00433F19">
        <w:rPr>
          <w:rFonts w:ascii="Times New Roman" w:hAnsi="Times New Roman"/>
          <w:sz w:val="24"/>
          <w:szCs w:val="24"/>
        </w:rPr>
        <w:t>модулів бухгалтерського обліку,</w:t>
      </w:r>
      <w:r w:rsidR="00552BEC">
        <w:rPr>
          <w:rFonts w:ascii="Times New Roman" w:hAnsi="Times New Roman"/>
          <w:sz w:val="24"/>
          <w:szCs w:val="24"/>
        </w:rPr>
        <w:t xml:space="preserve"> обліку основних засобів,</w:t>
      </w:r>
      <w:r w:rsidR="00433F19">
        <w:rPr>
          <w:rFonts w:ascii="Times New Roman" w:hAnsi="Times New Roman"/>
          <w:sz w:val="24"/>
          <w:szCs w:val="24"/>
        </w:rPr>
        <w:t xml:space="preserve"> логістики, заробітної плати до 400 особових рахунків на 8 робочих місцях</w:t>
      </w:r>
      <w:r w:rsidR="00330E37" w:rsidRPr="001668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920DD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3B42" w:rsidRPr="001668BF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765" w:rsidRPr="005B1237" w:rsidRDefault="00C819C9" w:rsidP="007817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29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AC2949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AC294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F610E" w:rsidRPr="00AC29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610E" w:rsidRPr="00AC2949">
        <w:rPr>
          <w:rFonts w:ascii="Times New Roman" w:eastAsia="Times New Roman" w:hAnsi="Times New Roman"/>
          <w:sz w:val="24"/>
          <w:szCs w:val="24"/>
          <w:lang w:eastAsia="ru-RU"/>
        </w:rPr>
        <w:t>розмір бюджетного призначення</w:t>
      </w:r>
      <w:r w:rsidR="00772C36" w:rsidRPr="00AC294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F610E" w:rsidRPr="00AC2949">
        <w:rPr>
          <w:rFonts w:ascii="Times New Roman" w:eastAsia="Times New Roman" w:hAnsi="Times New Roman"/>
          <w:sz w:val="24"/>
          <w:szCs w:val="24"/>
          <w:lang w:eastAsia="ru-RU"/>
        </w:rPr>
        <w:t xml:space="preserve"> визначений </w:t>
      </w:r>
      <w:r w:rsidR="00AC2949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результатами аналізу вартості цієї послуги в попередні роки та тенденції її зростання орієнтовно на 20% та </w:t>
      </w:r>
      <w:r w:rsidR="0038019F" w:rsidRPr="00AC2949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</w:t>
      </w:r>
      <w:r w:rsidR="0038019F" w:rsidRPr="00AC2949">
        <w:rPr>
          <w:rFonts w:ascii="Times New Roman" w:eastAsia="Times New Roman" w:hAnsi="Times New Roman"/>
          <w:sz w:val="24"/>
          <w:szCs w:val="24"/>
          <w:lang w:val="ru-RU" w:eastAsia="ru-RU"/>
        </w:rPr>
        <w:t>є</w:t>
      </w:r>
      <w:proofErr w:type="spellStart"/>
      <w:r w:rsidR="009F610E" w:rsidRPr="00AC2949">
        <w:rPr>
          <w:rFonts w:ascii="Times New Roman" w:eastAsia="Times New Roman" w:hAnsi="Times New Roman"/>
          <w:sz w:val="24"/>
          <w:szCs w:val="24"/>
          <w:lang w:eastAsia="ru-RU"/>
        </w:rPr>
        <w:t>кту</w:t>
      </w:r>
      <w:proofErr w:type="spellEnd"/>
      <w:r w:rsidR="009F610E" w:rsidRPr="00AC2949">
        <w:rPr>
          <w:rFonts w:ascii="Times New Roman" w:eastAsia="Times New Roman" w:hAnsi="Times New Roman"/>
          <w:sz w:val="24"/>
          <w:szCs w:val="24"/>
          <w:lang w:eastAsia="ru-RU"/>
        </w:rPr>
        <w:t xml:space="preserve"> кошторису на 2021 рік.</w:t>
      </w:r>
    </w:p>
    <w:p w:rsidR="005B1237" w:rsidRPr="005B1237" w:rsidRDefault="005B1237" w:rsidP="005B123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4E4A" w:rsidRPr="001668BF" w:rsidRDefault="00DD4E4A" w:rsidP="007817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29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6C7939" w:rsidRPr="00AC294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52BE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C294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52BE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C7939" w:rsidRPr="00AC2949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C294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C7939" w:rsidRPr="00AC2949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C2949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ПДВ.</w:t>
      </w:r>
    </w:p>
    <w:p w:rsidR="00DD4E4A" w:rsidRPr="001668BF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2373" w:rsidRPr="001668BF" w:rsidRDefault="00B6060F" w:rsidP="007817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12373" w:rsidRPr="001668BF" w:rsidRDefault="001149A0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Очікувано вартість предмету закупівлі в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Методики визначення очікуваної вартості предмета закупівлі </w:t>
      </w:r>
      <w:r w:rsidR="00617D54" w:rsidRPr="00617D54">
        <w:rPr>
          <w:rFonts w:ascii="Times New Roman" w:hAnsi="Times New Roman"/>
          <w:sz w:val="24"/>
          <w:szCs w:val="24"/>
        </w:rPr>
        <w:t>Міністерства розвитку економіки, торгівлі та сільського господарства України від 18.02.2020 № 275</w:t>
      </w:r>
      <w:r w:rsidR="00D417A2" w:rsidRPr="00617D54">
        <w:rPr>
          <w:rFonts w:ascii="Times New Roman" w:eastAsia="Times New Roman" w:hAnsi="Times New Roman"/>
          <w:sz w:val="24"/>
          <w:szCs w:val="24"/>
          <w:lang w:eastAsia="ru-RU"/>
        </w:rPr>
        <w:t xml:space="preserve">, затвердженої наказом </w:t>
      </w:r>
      <w:r w:rsidR="00617D54" w:rsidRPr="00617D54">
        <w:rPr>
          <w:rFonts w:ascii="Times New Roman" w:hAnsi="Times New Roman"/>
          <w:sz w:val="24"/>
          <w:szCs w:val="24"/>
        </w:rPr>
        <w:t>Міністерства розвитку економіки, торгівлі та сільського господарства України від 18.02.2020 № 275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B26F8" w:rsidRPr="001668BF">
        <w:rPr>
          <w:rFonts w:ascii="Times New Roman" w:eastAsia="Times New Roman" w:hAnsi="Times New Roman"/>
          <w:sz w:val="24"/>
          <w:szCs w:val="24"/>
          <w:lang w:eastAsia="ru-RU"/>
        </w:rPr>
        <w:t>(далі – Методика).</w:t>
      </w:r>
    </w:p>
    <w:p w:rsidR="00330E37" w:rsidRPr="001668BF" w:rsidRDefault="003250E4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1668BF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8C72F7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72F7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передбачає визначення очікуваної вартості на підставі даних ринку, а </w:t>
      </w:r>
      <w:r w:rsidR="00617D54">
        <w:rPr>
          <w:rFonts w:ascii="Times New Roman" w:eastAsia="Times New Roman" w:hAnsi="Times New Roman"/>
          <w:sz w:val="24"/>
          <w:szCs w:val="24"/>
          <w:lang w:eastAsia="ru-RU"/>
        </w:rPr>
        <w:t>саме здійснення визначення очікуваної вартості на підставі загальнодоступної інформації про ціну</w:t>
      </w:r>
      <w:r w:rsidR="008C72F7" w:rsidRPr="001668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72F7" w:rsidRPr="001668BF" w:rsidRDefault="008C72F7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D54" w:rsidRPr="00617D54" w:rsidRDefault="00EA7A3B" w:rsidP="007817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7D54">
        <w:rPr>
          <w:rFonts w:ascii="Times New Roman" w:eastAsia="Times New Roman" w:hAnsi="Times New Roman"/>
          <w:sz w:val="24"/>
          <w:szCs w:val="24"/>
          <w:lang w:eastAsia="ru-RU"/>
        </w:rPr>
        <w:t>Згідно із застосованим методом було</w:t>
      </w:r>
      <w:r w:rsidR="00617D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проведено</w:t>
      </w:r>
      <w:r w:rsidRPr="00617D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7D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моніторинг</w:t>
      </w:r>
      <w:r w:rsidR="00617D54" w:rsidRPr="00617D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(порівняння) ринкових цін на </w:t>
      </w:r>
      <w:r w:rsidR="00617D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програмну продукцію «ІС-ПРО»</w:t>
      </w:r>
      <w:r w:rsidR="00617D54" w:rsidRPr="00617D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використанням загальнодоступної відкритої інформації про ціни на </w:t>
      </w:r>
      <w:r w:rsidR="005B1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програмну продукцію «ІС-ПРО»</w:t>
      </w:r>
      <w:r w:rsidR="00617D54" w:rsidRPr="00617D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тому числі даних</w:t>
      </w:r>
      <w:r w:rsidR="005B1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офіційних статистичних видань</w:t>
      </w:r>
      <w:r w:rsidR="00617D54" w:rsidRPr="00617D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електронних каталогів спеціалізованих торгівельних майданчиків, системи </w:t>
      </w:r>
      <w:proofErr w:type="spellStart"/>
      <w:r w:rsidR="00617D54" w:rsidRPr="00617D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закупівель</w:t>
      </w:r>
      <w:proofErr w:type="spellEnd"/>
      <w:r w:rsidR="00617D54" w:rsidRPr="00617D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617D54" w:rsidRPr="00617D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Prozorro</w:t>
      </w:r>
      <w:proofErr w:type="spellEnd"/>
      <w:r w:rsidR="00617D54" w:rsidRPr="00617D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(як на момент складання бюджетних запитів так і на момент оголошення закупівлі).</w:t>
      </w:r>
    </w:p>
    <w:p w:rsidR="006C7939" w:rsidRPr="001668BF" w:rsidRDefault="006C7939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Таким чином очікувана вартість за одиницю становить:</w:t>
      </w:r>
    </w:p>
    <w:p w:rsidR="006C7939" w:rsidRPr="001668BF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= (Ц1 + Ц2 + Ц3 + Ц4 ) / К = (</w:t>
      </w:r>
      <w:r w:rsidR="005B1237">
        <w:rPr>
          <w:rFonts w:ascii="Times New Roman" w:eastAsia="Times New Roman" w:hAnsi="Times New Roman"/>
          <w:sz w:val="24"/>
          <w:szCs w:val="24"/>
          <w:lang w:eastAsia="ru-RU"/>
        </w:rPr>
        <w:t>60 5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00,00 + </w:t>
      </w:r>
      <w:r w:rsidR="005B1237">
        <w:rPr>
          <w:rFonts w:ascii="Times New Roman" w:eastAsia="Times New Roman" w:hAnsi="Times New Roman"/>
          <w:sz w:val="24"/>
          <w:szCs w:val="24"/>
          <w:lang w:eastAsia="ru-RU"/>
        </w:rPr>
        <w:t>65 2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00,00 +</w:t>
      </w:r>
      <w:r w:rsidR="005B1237">
        <w:rPr>
          <w:rFonts w:ascii="Times New Roman" w:eastAsia="Times New Roman" w:hAnsi="Times New Roman"/>
          <w:sz w:val="24"/>
          <w:szCs w:val="24"/>
          <w:lang w:eastAsia="ru-RU"/>
        </w:rPr>
        <w:t xml:space="preserve"> 61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B123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00,00 + </w:t>
      </w:r>
      <w:r w:rsidR="005B1237">
        <w:rPr>
          <w:rFonts w:ascii="Times New Roman" w:eastAsia="Times New Roman" w:hAnsi="Times New Roman"/>
          <w:sz w:val="24"/>
          <w:szCs w:val="24"/>
          <w:lang w:eastAsia="ru-RU"/>
        </w:rPr>
        <w:t>63 9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00,00) / 4 = </w:t>
      </w:r>
      <w:r w:rsidR="005B1237">
        <w:rPr>
          <w:rFonts w:ascii="Times New Roman" w:eastAsia="Times New Roman" w:hAnsi="Times New Roman"/>
          <w:sz w:val="24"/>
          <w:szCs w:val="24"/>
          <w:lang w:eastAsia="ru-RU"/>
        </w:rPr>
        <w:t>62800,00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7939" w:rsidRPr="001668BF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За результатами застосування методу порівняння ринкових цін, очікувана вартість Послуги становить:</w:t>
      </w:r>
    </w:p>
    <w:p w:rsidR="006C7939" w:rsidRPr="001668BF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ОВ = </w:t>
      </w:r>
      <w:proofErr w:type="spellStart"/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x V = </w:t>
      </w:r>
      <w:r w:rsidR="00801589">
        <w:rPr>
          <w:rFonts w:ascii="Times New Roman" w:eastAsia="Times New Roman" w:hAnsi="Times New Roman"/>
          <w:sz w:val="24"/>
          <w:szCs w:val="24"/>
          <w:lang w:eastAsia="ru-RU"/>
        </w:rPr>
        <w:t>62 800,00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х 1 = </w:t>
      </w:r>
      <w:r w:rsidR="00801589">
        <w:rPr>
          <w:rFonts w:ascii="Times New Roman" w:eastAsia="Times New Roman" w:hAnsi="Times New Roman"/>
          <w:sz w:val="24"/>
          <w:szCs w:val="24"/>
          <w:lang w:eastAsia="ru-RU"/>
        </w:rPr>
        <w:t>62 800,00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грн.</w:t>
      </w:r>
    </w:p>
    <w:p w:rsidR="00B12373" w:rsidRPr="00204038" w:rsidRDefault="005B1237" w:rsidP="00C50E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C7939" w:rsidRPr="001668BF">
        <w:rPr>
          <w:rFonts w:ascii="Times New Roman" w:eastAsia="Times New Roman" w:hAnsi="Times New Roman"/>
          <w:sz w:val="24"/>
          <w:szCs w:val="24"/>
          <w:lang w:eastAsia="ru-RU"/>
        </w:rPr>
        <w:t>чікуван</w:t>
      </w:r>
      <w:r w:rsidR="001149A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6C7939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Послуги для проведення процедури закупівлі </w:t>
      </w:r>
      <w:r w:rsidR="001149A0">
        <w:rPr>
          <w:rFonts w:ascii="Times New Roman" w:eastAsia="Times New Roman" w:hAnsi="Times New Roman"/>
          <w:sz w:val="24"/>
          <w:szCs w:val="24"/>
          <w:lang w:eastAsia="ru-RU"/>
        </w:rPr>
        <w:t>визначено в розмірі</w:t>
      </w:r>
      <w:r w:rsidR="006C7939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62800</w:t>
      </w:r>
      <w:r w:rsidR="006C7939" w:rsidRPr="001668BF">
        <w:rPr>
          <w:rFonts w:ascii="Times New Roman" w:eastAsia="Times New Roman" w:hAnsi="Times New Roman"/>
          <w:sz w:val="24"/>
          <w:szCs w:val="24"/>
          <w:lang w:eastAsia="ru-RU"/>
        </w:rPr>
        <w:t>,00 грн.</w:t>
      </w:r>
    </w:p>
    <w:sectPr w:rsidR="00B12373" w:rsidRPr="00204038" w:rsidSect="001668BF">
      <w:pgSz w:w="11906" w:h="16838"/>
      <w:pgMar w:top="567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35765"/>
    <w:rsid w:val="000527DD"/>
    <w:rsid w:val="000630EF"/>
    <w:rsid w:val="00083B42"/>
    <w:rsid w:val="00087F1C"/>
    <w:rsid w:val="000B1F80"/>
    <w:rsid w:val="000C58C4"/>
    <w:rsid w:val="000D292C"/>
    <w:rsid w:val="000D4E09"/>
    <w:rsid w:val="001149A0"/>
    <w:rsid w:val="00146C3E"/>
    <w:rsid w:val="0015274D"/>
    <w:rsid w:val="001668BF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433F19"/>
    <w:rsid w:val="00552BEC"/>
    <w:rsid w:val="005621FD"/>
    <w:rsid w:val="00575E3F"/>
    <w:rsid w:val="00595B53"/>
    <w:rsid w:val="005B1237"/>
    <w:rsid w:val="005D2691"/>
    <w:rsid w:val="006065A6"/>
    <w:rsid w:val="006124A8"/>
    <w:rsid w:val="00617D54"/>
    <w:rsid w:val="00636FD8"/>
    <w:rsid w:val="00691B46"/>
    <w:rsid w:val="006A1BE5"/>
    <w:rsid w:val="006C7939"/>
    <w:rsid w:val="006D6144"/>
    <w:rsid w:val="0071711D"/>
    <w:rsid w:val="007577F6"/>
    <w:rsid w:val="00772C36"/>
    <w:rsid w:val="007817FA"/>
    <w:rsid w:val="00801589"/>
    <w:rsid w:val="00857F61"/>
    <w:rsid w:val="0088128F"/>
    <w:rsid w:val="008920DD"/>
    <w:rsid w:val="008B26F8"/>
    <w:rsid w:val="008C20D9"/>
    <w:rsid w:val="008C72F7"/>
    <w:rsid w:val="008F241F"/>
    <w:rsid w:val="00967420"/>
    <w:rsid w:val="009F610E"/>
    <w:rsid w:val="00A614DA"/>
    <w:rsid w:val="00A83726"/>
    <w:rsid w:val="00AC2949"/>
    <w:rsid w:val="00B12373"/>
    <w:rsid w:val="00B44B35"/>
    <w:rsid w:val="00B6060F"/>
    <w:rsid w:val="00BC0197"/>
    <w:rsid w:val="00BC6322"/>
    <w:rsid w:val="00C50EBF"/>
    <w:rsid w:val="00C819C9"/>
    <w:rsid w:val="00D417A2"/>
    <w:rsid w:val="00D641D7"/>
    <w:rsid w:val="00DD4E4A"/>
    <w:rsid w:val="00E33508"/>
    <w:rsid w:val="00E33FD8"/>
    <w:rsid w:val="00EA7A3B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EE52"/>
  <w15:docId w15:val="{DAA9EBD3-7479-45AE-9795-E516F656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3">
    <w:name w:val="Знак3"/>
    <w:basedOn w:val="a"/>
    <w:rsid w:val="00617D54"/>
    <w:pPr>
      <w:spacing w:after="0" w:line="240" w:lineRule="auto"/>
    </w:pPr>
    <w:rPr>
      <w:rFonts w:ascii="Verdana" w:eastAsia="Times New Roman" w:hAnsi="Verdana" w:cs="Verdana"/>
      <w:smallCap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2070</Words>
  <Characters>1181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Karpaev Igor</cp:lastModifiedBy>
  <cp:revision>6</cp:revision>
  <cp:lastPrinted>2021-01-11T13:16:00Z</cp:lastPrinted>
  <dcterms:created xsi:type="dcterms:W3CDTF">2021-03-23T14:47:00Z</dcterms:created>
  <dcterms:modified xsi:type="dcterms:W3CDTF">2021-04-30T06:16:00Z</dcterms:modified>
</cp:coreProperties>
</file>